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dadzą, każdy przechodzący do spisanych: Pół sykla według sykla (miejsca) świętego* – sykl to dwadzieścia ger.** Pół sykla (wynosić więc) będzie szczególny dar*** dla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sykl (miejsca) świętego, ׁ</w:t>
      </w:r>
      <w:r>
        <w:rPr>
          <w:rtl/>
        </w:rPr>
        <w:t>שֶקֶל הַּקֹדֶׁש</w:t>
      </w:r>
      <w:r>
        <w:rPr>
          <w:rtl w:val="0"/>
        </w:rPr>
        <w:t xml:space="preserve"> , l. sykl specjalny, zob. w. 24; &lt;x&gt;20 30:13&lt;/x&gt;L.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gera, ּ</w:t>
      </w:r>
      <w:r>
        <w:rPr>
          <w:rtl/>
        </w:rPr>
        <w:t>גֵרָה</w:t>
      </w:r>
      <w:r>
        <w:rPr>
          <w:rtl w:val="0"/>
        </w:rPr>
        <w:t xml:space="preserve"> (gera h): tj. 0.05 sykla, 0,6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szczególny dar, ּ</w:t>
      </w:r>
      <w:r>
        <w:rPr>
          <w:rtl/>
        </w:rPr>
        <w:t>תְרּומָה</w:t>
      </w:r>
      <w:r>
        <w:rPr>
          <w:rtl w:val="0"/>
        </w:rPr>
        <w:t xml:space="preserve"> (teruma h), lub: dar wskazany, podniesiony, naznaczony, oznaczony, dedykowany, celowy, dodatek, związek tego daru z jego nazwą jest niejasny, zob. dalsze ww.; w &lt;x&gt;240 29:4&lt;/x&gt; ozn. osobę przyjmującą łapówki (dodatki?), </w:t>
      </w:r>
      <w:r>
        <w:rPr>
          <w:rtl/>
        </w:rPr>
        <w:t>אִיׁשּתְרּומֹות</w:t>
      </w:r>
      <w:r>
        <w:rPr>
          <w:rtl w:val="0"/>
        </w:rPr>
        <w:t xml:space="preserve"> (’isz terumot).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2024-04-25T01:01:34Z</dcterms:modified>
</cp:coreProperties>
</file>