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z miedzi i jej podstawę z miedzi, do obmywania – i postawisz ją między namiotem spotkania a między ołtarzem, i nalejesz do 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2024-04-25T20:14:24Z</dcterms:modified>
</cp:coreProperties>
</file>