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weź sobie najlepszych pachnideł:* ** płynnej mirry*** pięćset (sykli), pachnącego cynamonu**** połowę tego, dwieście pięćdziesiąt (sykli), i pachnącej trzciny***** dwieście pięćdziesiąt (sykli),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sobie najlepsze pachnidła: pięćset sykli sproszkowanej mirry,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dwieście pięćdziesiąt sykli — czyli połowę wcześniejszej ilości — pachnącego cynamonu, dwieście pięćdziesiąt sykli pachnącej trzciny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 sobie też najlepsze wonności: pięćset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najczystszej mirry, połowę tego, czyli dwieście pięćdziesiąt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wonnego cynamonu i dwieście pięćdziesiąt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ziela tataraku;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też weźmij sobie wonnych rzeczy przednich: Myrry co najczystszej pięćset łutów, a cynamonu wonnego połowę tego, to jest, dwieście i pięćdziesiąt łutów, i tatarskiego ziela dwieście i pięćdziesiąt;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 sobie rzeczy wonnych, mirry pierwszej i wybornej pięć set syklów, cynamonu połowicę, to jest dwieście i pięćdziesiąt syklów, tatarskiego ziela też dwieście pięćdziesiąt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sobie najlepsze wonności: pięćset syklów obficie płynącej mirry, połowę z tego, to jest dwieście pięćdziesiąt syklów wonnego cynamonu, i tyleż, to jest dwieście pięćdziesiąt syklów wonnej trzciny,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weź sobie najprzedniejszych wonności: Pięćset łutów wybornej mirry, wonnego cynamonu połowę tego, czyli dwieście pięćdziesiąt łutów, i wonnej trzciny dwieście pięćdziesiąt łutów,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sobie najwspanialsze wonności: pięćset sykli płynnej mirry i połowę tego – dwieście pięćdziesiąt łutów – wonnego cynamonu i dwieście pięćdziesiąt łutów wonnej trzciny.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„Zgromadź wyborne wonności: pięćset syklów mirry, połowę tego, a więc dwieście pięćdziesiąt syklów cynamonu, dwieście pięćdziesiąt syklów ziela tatarskiego,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najlepszy balsam, pięćset [syklów] płynnej mirry, wonnego cynamonu połowę tego, to jest dwieście pięćdziesiąt [syklów]. Pachnącej trzciny [również] dwieście pięćdziesiąt,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 weź sobie najlepszych wonności: czystej mirry [o wadze] pięćset [szekli], pachnącego cynamonu połowę tej wagi - dwieście pięćdziesiąt [szekli] i pachnącej trzciny [o wadze] dwieście pięćdziesiąt [szekli].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візьми пахощі, цвіт вибраної смирни пять сот сиклів, і запашного циннамону пів цього - двісті пятдесять, і пахучої тростини - двісті пятдесять,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weźmiesz sobie najprzedniejszych korzeni: Myrry samowyciekającej pięćset szekli, wonnego cynamonu połowę tego, czyli dwieście pięćdziesiąt; wonnej trzciny także dwieście pięćdziesiąt,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 weź sobie najwyborniejszych wonności: pięćset miar mirry w zakrzepłych kroplach i słodkiego cynamonu połowę tej ilości, dwieście pięćdziesiąt miar, i dwieście pięćdziesiąt miar słodkiej trzciny,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pachnidło, ּ</w:t>
      </w:r>
      <w:r>
        <w:rPr>
          <w:rtl/>
        </w:rPr>
        <w:t>בֶׂשֶם</w:t>
      </w:r>
      <w:r>
        <w:rPr>
          <w:rtl w:val="0"/>
        </w:rPr>
        <w:t xml:space="preserve"> (besem), lub: balsam.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&lt;x&gt;260 4:14&lt;/x&gt;; &lt;x&gt;330 27:22&lt;/x&gt;; &lt;x&gt;20 35:30&lt;/x&gt;; &lt;x&gt;20 36:1&lt;/x&gt;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płynna mirra, </w:t>
      </w:r>
      <w:r>
        <w:rPr>
          <w:rtl/>
        </w:rPr>
        <w:t>מָר־ּדְרֹור</w:t>
      </w:r>
      <w:r>
        <w:rPr>
          <w:rtl w:val="0"/>
        </w:rPr>
        <w:t xml:space="preserve"> (mar-deror), lub: sypkiej mirry, &lt;x&gt;20 30:23&lt;/x&gt;L.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pachnący cynamon, </w:t>
      </w:r>
      <w:r>
        <w:rPr>
          <w:rtl/>
        </w:rPr>
        <w:t>קִּנְמָן־ּבֶׂשֶם</w:t>
      </w:r>
      <w:r>
        <w:rPr>
          <w:rtl w:val="0"/>
        </w:rPr>
        <w:t xml:space="preserve"> (qinneman-besem).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pachnąca trzcina, </w:t>
      </w:r>
      <w:r>
        <w:rPr>
          <w:rtl/>
        </w:rPr>
        <w:t>קְנֵה־בֹׂשֶם</w:t>
      </w:r>
      <w:r>
        <w:rPr>
          <w:rtl w:val="0"/>
        </w:rPr>
        <w:t xml:space="preserve"> (qene h-wosem).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2024-04-25T23:19:12Z</dcterms:modified>
</cp:coreProperties>
</file>