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1"/>
        <w:gridCol w:w="214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nią namiot spotkania i skrzynię Świadectwa,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2024-04-19T15:55:09Z</dcterms:modified>
</cp:coreProperties>
</file>