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według tego składu, nie sporządzajcie dla siebie; święte będzie dla ciebie –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Kadzidła o takim składzie nie sporządzajcie dla siebie. Masz je traktować jako święte —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Kadzideł, które sporządzicie według tego składu, nie sporządzicie dla siebie. Będzie to święte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Kadzenia też, które byś czynił według złożenia tego, nie uczynicie sobie; toć będzie świętą rzeczą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Takowego złożenia nie będziecie czynić na potrzeby wasze, bo święte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Kadzidła w ten sposób przygotowanego nie będziecie robić dla siebie, gdyż poświęcone jest ono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według tego składu, nie sporządzajcie dla siebie. Dla ciebie będzie to święte, poświęcone tylko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robić dla siebie kadzidła według tego składu, bo jest rzeczą poświęconą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przyrządzisz innego kadzidła według tego samego przepisu, gdyż masz je traktować jako świętość należącą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jednak przyrządzać dla siebie kadzidła z tych samych składników, jak to, które teraz przygotowujecie. Bo macie je uważać za rzecz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zrobicie kadzidła podobnego do tego, które zrobisz [dla Mnie]. To będzie u ciebie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зробите собі самим ладан за цим складом. Освяченним буде вам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zrobisz według tego składu takiego nie zrobicie dla siebie; niech ci będzie świętym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o takim składzie, nie wolno ci sporządzać dla siebie.” Masz to uważać za coś świętego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2024-04-24T04:45:14Z</dcterms:modified>
</cp:coreProperties>
</file>