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kadzidła, które sporządzisz według tego składu, nie sporządzajcie dla siebie; święte będzie dla ciebie –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2024-04-26T10:52:51Z</dcterms:modified>
</cp:coreProperties>
</file>