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umieścisz przed zasłoną, wiszącą przed skrzynią Świadectwa i przed pokrywą przebłagania, która spoczywa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go przed zasłoną, za którą jest arka świadectwa, przed przebłagalnią, która jest nad świadectwem, gdzie będę się z tobą spotykać.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go przed zasłoną, za którą jest skrzynia świadectwa przed ubłagalnią, która jest nad świadectwem, gdzie się z tobą schodzić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ołtarz przeciw zasłonie, która wisi przed skrzynią świadectwa, przed ubłagalnią, którą zakrywają świadectwo, gdzie będę mawiał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zaś przed zasłoną, która wisi przed Arką Świadectwa, przed przebłagalnią, która jest nad Świadectwem, gdzie będę spotykał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przed zasłoną, która jest przed Skrzynią Świadectwa, przed pokrywą, która jest nad Świadectwem,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go przed zasłoną, która wisi przed Arką Świadectwa, naprzeciw przebłagalni, która jest na Świadectwie, tam gdzie będę się z tobą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ustawisz przed zasłoną Arki Przymierza, czyli przed płytą przebłagalną, która przykrywa Świadectwo. Tam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 go przed zasłoną wiszącą przed Arką Świadectwa, a zatem [także i] przed Płytą Przebłagania leżącą na Świadectwie, gdzie Ja dam ci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[ołtarz] przed zasłoną oddzielającą, która zasłania Skrzynię Świadectwa. Przed pokrywą odkupienia, która jest na Skrzyni Świadectwa, tam gdzie ustanowię Moje spotkania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положиш його перед занавісою що є перед кивотом свідчення, в яких обявлюся тобі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przed Arką Świadectwa; naprzeciw wieka, które jest na Arce Świadectwa, gdzie dla ciebie będę się stawiał.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go przed zasłoną, która jest w pobliżu Arki Świadectwa, przed pokrywą znajdującą się nad Świadectwem, gdzie będę obecny, by się z tobą spotykać.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2024-04-26T19:18:19Z</dcterms:modified>
</cp:coreProperties>
</file>