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z uwagą przestrzegać moich szabatów, gdyż to ma być znakiem między Mną a między wami po (wszystkie) wasze pokolenia, abyście wiedzieli, że Ja, JAHWE, jestem tym, który was uświęca.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2024-04-24T17:33:11Z</dcterms:modified>
</cp:coreProperties>
</file>