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7"/>
        <w:gridCol w:w="1344"/>
        <w:gridCol w:w="6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będą więc przestrzegali szabatu, zachowując szabat w swoich pokoleniach jako wieczne przymierze.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2024-04-19T10:27:22Z</dcterms:modified>
</cp:coreProperties>
</file>