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imiennie Besalela,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z imienia Besaleela, syna Urowego, syna Churowego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wezwał mianowicie Beseleela, syna Uriego, syna 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wybrałem Besaleela, syna Uriego, syna Chura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Powołałem imiennie Besalela, syna Uriego, syna Chura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Wezwałem imiennie Besaleela, syna Uriego, syna Chura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upatrzyłem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Uważaj! Ja wyznaczyłem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wyznaczyłem po imieniu Becalela syna Uriego, syna Chura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покликав я по імені Веселеїла сина Урі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oto powołałem po imieniu Becalela, syna Urego, syna Chura,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imiennie powołuję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2024-04-26T15:02:19Z</dcterms:modified>
</cp:coreProperties>
</file>