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przydałem mu oto Oholiaba,* syna Achisamacha,** z plemienia Dan, a w serce*** wszystkich mądrego serca**** włożyłem mądrość, tak że wykonają wszystko, co ci przykazałem: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Oholiab, </w:t>
      </w:r>
      <w:r>
        <w:rPr>
          <w:rtl/>
        </w:rPr>
        <w:t>אָהֳלִיאָב</w:t>
      </w:r>
      <w:r>
        <w:rPr>
          <w:rtl w:val="0"/>
        </w:rPr>
        <w:t xml:space="preserve"> (’oholi‘aw), czyli: namiot ojca.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Achisamach, </w:t>
      </w:r>
      <w:r>
        <w:rPr>
          <w:rtl/>
        </w:rPr>
        <w:t>אֲחִיסָמְָך</w:t>
      </w:r>
      <w:r>
        <w:rPr>
          <w:rtl w:val="0"/>
        </w:rPr>
        <w:t xml:space="preserve"> (’achisamach), czyli: mój brat jest mi wsparciem.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(lew), ozn. też wewnętrznego człowieka, rozum i wolę.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mądrego serca, </w:t>
      </w:r>
      <w:r>
        <w:rPr>
          <w:rtl/>
        </w:rPr>
        <w:t>חֲכַם־לֵב</w:t>
      </w:r>
      <w:r>
        <w:rPr>
          <w:rtl w:val="0"/>
        </w:rPr>
        <w:t xml:space="preserve"> : idiom: sprawnych w rzemiośle.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2024-05-10T09:20:13Z</dcterms:modified>
</cp:coreProperties>
</file>