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6"/>
        <w:gridCol w:w="5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być na niej, i wszystkie przybory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skrzynię Świadectwa, pokrywę przebłagania, która ma ją okrywać,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Zgromadzenia, arkę świadectwa, przebłagalnię,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 być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nią, i wszystkie sprzęty namiotu;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i skrzynię świadectwa, i ubłagalnią, która ma być nad nią, i wszystkie naczynia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przymierza i skrzynię świadectwa, i ubłagalnią, która nad nią jest, i wszytko naczynie przybytkowe,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przebłagalnię, która jest na niej, i wszystkie sprzęty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Zgromadzenia, Skrzynię Świadectwa, wieko, które jest na niej,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 i przebłagalnię, która jest na nim, i 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Spotkania, Arkę Świadectwa, płytę przebłagalną, która na niej spoczywa, wszystkie sprzęty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Zjednoczenia, Arkę dla Świadectwa, Płytę Przebłagania spoczywającą na niej i w ogóle wszystkie sprzęty do Namiotu: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Namiot Wyznaczonych Czasów, Skrzynię dla Świadectwa, pokrywę odkupienia, która jest na niej, i wszystkie sprzęty Namiotu.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шатро свідченя, і кивот завіту і очищення, що на ньому, і посуд шатра,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Zboru, arkę dla świadectwa; wieko, co będzie na niej i wszystkie przybory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 spotkania i Arkę Świadectwa oraz pokrywę, która jest na niej, i wszystkie przybory namiotu,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2024-04-19T21:13:08Z</dcterms:modified>
</cp:coreProperties>
</file>