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obozie zauważono, że Mojżesz opóźnia zejście z góry. Ludzie więc przyszli do Aarona i zażądali: Wstań i zrób nam jakichś bogów. Niech oni nas poprowadzą, bo nie wiemy, co się stało z tym Mojżeszem, który wywiódł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 swoje zejście z góry, zebrał się przed Aaronem i mówił do niego: Wstań, zrób nam bogów, którzy by szli przed nami, bo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omieszkiwał Mojżesz zejść z góry, tedy zebrał się lud przeciw Aaronowi, i mówili do niego: Wstań, uczyń nam bogi, którzy by szli przed nami; bo Mojżeszowi, mężowi temu, który nas wywiódł z ziemi Egipskiej, nie wiemy co się stało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omieszkawał Mojżesz zniść z góry, zebrawszy się przeciw Aaronowi, rzekł: Wstań, uczyń nam Bogi, którzy by szli przed nami: Mojżeszowi bowiem, temu mężowi,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swój powrót z góry, zebrał się przed Aaronem i powiedział do niego: Uczyń nam boga, który by szedł przed nami, bo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zejście z góry, zgromadził się wokół Aarona i rzekli do niego: Nuże, uczyń nam bogów, którzy pójdą przed nami, nie wiemy bowiem, co się stało z owym Mojżeszem,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spóźniał się z zejściem z góry, zgromadził się przed Aaronem i powiedział do niego: Zrób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widząc, że Mojżesz opóźnia swoje zejście z góry, zgromadził się wokół Aarona i poprosił go: „Zrób nam bóstwa, które by nas poprowadziły, gdyż nie wiemy, co stało się z owym Mojżeszem, który wywiódł nas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opóźnia swe zejście z góry, zebrał się wokół Aarona i powiedział do niego: - Uczyńże dla nas Boga, który by [jako wódz] szedł przed nami. Nie wiemy bowiem, co się stało z Mojżeszem, tym mężem,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widział, że Mosze opóźnia zejście z góry, więc zebrali się ludzie wokół Aharona i przemówili do niego: Wstań i zrób nam bogów, którzy pójdą przed nami, bo nie wiemy, co się z stało z tym człowiekiem, Moszem, który wywiódł nas z ziemi egipskiej!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бачачи, що Мойсей забарився сходити з гори, повстав нарід проти Аарона і кажуть йому: Встань і зроби нам богів, які ітимуть перед нами. Бо цей чоловік Мойсей, що вивів нас з Єгипту,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zwlekał z zejściem z góry, zebrał się przy Ahronie oraz do niego powiedział: Wstań,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zobaczył, że Mojżesz długo nie schodzi z góry. Lud zebrał się więc wokół Aarona i powiedział do niego: ”Wstań, uczyń nam boga, który pójdzie przed nami, bo jeśli chodzi o tego Mojżesza, męża, który nas wyprowadził z ziemi egipskiej, naprawdę nie wiemy, co się z nim siało”.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2024-03-28T17:23:42Z</dcterms:modified>
</cp:coreProperties>
</file>