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opóźnia* zejście z góry, zgromadził się wokół** Aarona i powiedzieli do niego: Wstań, zrób nam (jakichś) bogów,*** którzy poszliby przed nami, bo ten Mojżesz, człowiek, który nas wywiódł z ziemi egipskiej – nie wiemy, co się z nim 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wokół, </w:t>
      </w:r>
      <w:r>
        <w:rPr>
          <w:rtl/>
        </w:rPr>
        <w:t>עַל</w:t>
      </w:r>
      <w:r>
        <w:rPr>
          <w:rtl w:val="0"/>
        </w:rPr>
        <w:t xml:space="preserve"> (‘al), lub: przeciw,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אֱֹלהִים</w:t>
      </w:r>
      <w:r>
        <w:rPr>
          <w:rtl w:val="0"/>
        </w:rPr>
        <w:t xml:space="preserve"> (’elohim), lub: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2024-04-26T11:23:45Z</dcterms:modified>
</cp:coreProperties>
</file>