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8"/>
        <w:gridCol w:w="6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cielca, którego zrobili, i spalił (go) w ogniu, starł na proszek, rozsypał nad powierzchnią wody i kazał synom Izraela pić!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2024-04-17T17:27:10Z</dcterms:modified>
</cp:coreProperties>
</file>