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 mi: Uczyń nam jakichś bogów, którzy poszliby przed nami, bo ten Mojżesz, który wywiódł nas z ziemi egipskiej – nie wiemy, co się z nim stało!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2024-04-20T16:21:43Z</dcterms:modified>
</cp:coreProperties>
</file>