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1"/>
        <w:gridCol w:w="6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im więc: Ci, którzy mają złoto, niech zdejmą je z siebie! I dali mi je, i rzuciłem je do ognia – i wyszedł ten cielec.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2024-03-28T18:43:23Z</dcterms:modified>
</cp:coreProperties>
</file>