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55"/>
        <w:gridCol w:w="5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zobaczył, że lud jest rozpuszczony, bo rozpuścił go Aaron – ku pośmiewisku ich przeciwników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Mojżesza stało się jasne, że również Aaron przyczynił się do rozpasania ludu — na pośmiewisko 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widział obnażony lud, bo Aaron uczynił go nagim ku jego hańbie wobec jego wrogów;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Mojżesz lud obnażony, (bo go był złupił Aaron na zelżenie przed nieprzyjaciołmi ich).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tedy Mojżesz, że lud był obnażony (bo ji był złupił Aaron dla zelżywości plugastwa a między nieprzyjacioły nagim zostawił),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 Mojżesz, że lud stał się nieokiełznany, gdyż Aaron wodze mu popuścił na pośmiewisko wobec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widział, że ten lud jest rozwydrzony, gdyż Aaron dopuścił go do tego rozwydrzenia ku pośmiewisku wobec ich przeciwników,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widział, że lud się rozzuchwalił, ponieważ Aaron dopuścił do tego na pośmiewisko wobec 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przekonał się, że ludu nie da się przywołać do porządku, gdyż Aaron tak ich rozpuścił, że stali się pośmiewiskiem dla ich wrogów,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widział, że lud był rozkiełznany - bo rozkiełznał go Aaron na złośliwą uciechę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zobaczył, że ludzie są wyuzdani, bo Aharon dopuścił, że byli wyuzdani, i stało się to zawstydzeniem wobec ich przeciwników.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Мойсей, побачивши, що нарід розділився, бо Аарон їх розділив на потіху їхнім ворогам,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Mojżesz widział jak wyuzdany był lud, gdyż Ahron doprowadził go do wyuzdania, do hańby wobec ich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Mojżesz zobaczył, że lud się rozzuchwalił, gdyż Aaron pozwolił im się rozzuchwalić ku hańbie wśród ich przeciwników.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2024-04-25T18:07:09Z</dcterms:modified>
</cp:coreProperties>
</file>