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zatem w bramie obozu i wezwał: Kto po stronie JAHWE —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stanął w bramie obozu i powiedział: Kto jest za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mnie.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obozu, i rzekł: Kto Pański, przystąp do mnie. I zebrali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 bronie obozu, rzekł: Jeśli kto jest PANSKI, przyłącz się do mnie! I zebrali się do niego wszyscy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Mojżesz w bramie obozu i zawołał: Kto jest za Panem, do mnie! A wówczas przyłączyli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zawołał: Kto jest za Panem, do mnie! I zebrali się wokoło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więc przy wejściu do obozu i zawołał: Kto jest z JAHWE,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 bramie obozu i zawołał: „Kto jest z JAHWE, do mnie!”.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Mojżesz przy bramie obozu i rzekł:- Kto za Jahwe, do mnie!Wtedy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stanął w bramie obozu i powiedział: Kto jest za Bogiem - do mnie! I zgromadzili się przy nim wszyscy synowie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Мойсей у дверях табору і сказав: Хто за Господом? Хай приходить до мене. Прийшли, отже, до нього всі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stanął w bramie obozu i powiedział: Kto jest za WIEKUISTYM do mnie. I zebrali się 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stanął w bramie obozu i rzekł: ”Kto jest po stronie Jehowy? Do mnie!” I zaczęli się przy nim zbierać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2024-04-18T23:55:41Z</dcterms:modified>
</cp:coreProperties>
</file>