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postąpili według rozkazu Mojżesza i padło w tym dniu spośród ludu około trzech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2024-04-20T04:36:26Z</dcterms:modified>
</cp:coreProperties>
</file>