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oznajmił ludowi: Popełniliście poważny grzech, ale zaraz znów udam się na górę do JAHWE. Może zdołam przebłagać Go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powiedział do ludu: Popełniliście wielki grzech. Wstąpię teraz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nazajutrz, mówił Mojżesz do ludu: Wyście zgrzeszyli grzechem wielkim; przetoż teraz wstąpię do Pana, aza go ubłagam za grzech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naszedł dzień drugi, rzekł Mojżesz do ludu: Zgrzeszyliście grzech barzo wielki: wstąpię do JAHWE, jeślibym go jako za grzech wasz mógł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tak powiedział Mojżesz do ludu: Popełniliście ciężki grzech; ale teraz wstąpię do Pana, może otrzymam przebaczenie waszego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rzekł Mojżesz do ludu: Popełniliście ciężki grzech, lecz teraz wstąpię ponownie do Pana, może zdołam przebłagać go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powiedział do ludu: Popełniliście wielki grzech! Jednak teraz wstąpię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powiedział do ludu: „Popełniliście ciężki grzech. Mimo wszystko pójdę do JAHWE, zobaczymy, może uda mi się uprosić przebaczenie”.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tak mówił do ludu: - Dopuściliście się wielkiego grzechu. Ale teraz ja chcę pójść do Jahwe; może zdołam [Go] przebłagać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powiedział do ludu: Popełniliście wielki grzech. Ja teraz wejdę do Boga i może uzyskam odkupienie za wasz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наступний ранок сказав Мойсей до народу: Ви згрішили великим гріхом. І тепер я піднімуся до Бога, щоб надолужити за ваш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stało się, że Mojżesz powiedział do ludu: Wy zgrzeszyliście wielkim grzechem; ale oto wstąpię ku WIEKUISTEMU i może uzyskam przebaczenie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Mojżesz przemówił do ludu: ”Wyście zgrzeszyli wielkim grzechem, a oto ja udam się do JAHWE. Może zdołam dokonać zadośćuczynienia za wasz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2024-04-26T13:14:45Z</dcterms:modified>
</cp:coreProperties>
</file>