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2"/>
        <w:gridCol w:w="58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jeśli możesz przebaczyć ich grzech,* (to przebacz) – a jeśli nie, to wymaż, proszę,** mnie ze swego zwoju,*** który napisałeś.****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jeśli możesz, przebacz im ten grzech. A jeśli nie, to wymaż mnie, proszę, ze swego zwoju,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przebacz ich grzech, a jeśli nie, wymaż mnie, proszę, z twojej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tedy, albo odpuść grzech ich, albo jeźli nie, wymaż mię proszę z ksiąg twoich, któreś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im odpuść tę winę, abo, jeśli nie uczynisz, wymaż mię z ksiąg twoich, któreś napisał.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Przebacz jednak im ten grzech! A jeśli nie, to wymaż mnie natychmiast z Twej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Teraz, racz odpuścić ich grzech, lecz jeżeli nie, to wymaż mnie ze swojej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odpuść im ten grzech. Jeżeli nie, to wymaż mnie z Twojej księgi, którą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zechciej odpuścić ten grzech. W przeciwnym razie wymaż mnie ze swojej księgi”.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gdybyś jednak raczył darować im ten grzech? Jeżeli zaś nie, wymaż mnie raczej z księgi, którą napisałeś!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[możesz], odpuść ich grzech, a jeśli nie, to proszę, wymaż mnie z Twojej księgi, którą napisałeś.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тепер, якщо відпускаєш їм гріх, відпусти. Якщо ж ні, викресли мене з твоєї книги, яку Ти написав.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teraz, czy możesz przebaczyć ich grzech? A jeśli nie wymaż mnie z Twego zwoju, który napisałeś.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teraz, jeśli zechcesz przebaczyć ich grzech... a jeśli nie, to wymaż mnie, proszę, ze swej księgi, którą spisałeś”.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jeśli możesz przebaczyć ich grzech, przebacz; pod. G: εἰ μὲν ἀφεῖς αὐτοῖς τὴν ἁμαρτίαν ἄφες.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proszę, brak w PS 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zwoju, </w:t>
      </w:r>
      <w:r>
        <w:rPr>
          <w:rtl/>
        </w:rPr>
        <w:t>סֵפֶר</w:t>
      </w:r>
      <w:r>
        <w:rPr>
          <w:rtl w:val="0"/>
        </w:rPr>
        <w:t xml:space="preserve"> (sefer), lub: księgi, pisma, spisu, gr. βίβλος.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69:29&lt;/x&gt;; &lt;x&gt;730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2024-04-26T03:47:59Z</dcterms:modified>
</cp:coreProperties>
</file>