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6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Mojżeszowi: Tego, który zgrzeszył przeciwko Mnie, wymażę z mojego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Kto mi zgrzeszył, tego wymażę z ksiąg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JAHWE: Kto zgrzeszy mnie, wymażę go z ksiąg moich;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Mojżesza: Tylko tego, który zgrzeszył przeciw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Tego, kto zgrzeszył przeciwko mnie, wymażę z księgi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Tylko tego, kto zgrzeszył przeciwko Mnie, wymażę z Mojej księgi.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 Mojżeszowi: „Ja wymazuję ze swojej księgi tylko tych, którzy zgrzeszą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- Tylko tego wymażę z mojej księgi, kto zgrzeszył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Tego, kto zgrzeszył przeciw Mnie, wymażę z Mojej księgi.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Якщо хтось згрішив переді Мною, Я його викреслю з моєї книги.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powiedział do Mojżesza: Tego, który Mi zgrzeszył tego wymażę z Mego zwoju.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rzekł do Mojżesza: ”Kto zgrzeszył przeciwko mnie, tego wymażę ze swej księgi.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2024-04-26T10:33:51Z</dcterms:modified>
</cp:coreProperties>
</file>