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to zobaczył, zbudował przed nim ołtarz, zawołał i powiedział: Jutro będzie święto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to zobaczył, zbudował przed cielcem ołtarz i obwieścił: Jutro będzie święto na cześć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to, Aaron zbudował przed nim ołtarz i zawołał: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Aaron, zbudował ołtarz przed nim; a wołając Aaron mówił: Święto Pańskie jutro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Aaron, zbudował ołtarz przed nim i głosem woźnego wołał, mówiąc: Jutro jest święto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Aaron kazał postawić ołtarz przed nim i powiedział: Jutro będzie uroczystość ku czci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to, zbudował Aaron ołtarz przed nim i kazał obwołać: Jutro będzie święto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Aaron, zbudował przed nim ołtarz i ogłosił: Jutro będzie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Aaron zbudował przed nim ołtarz i oznajmił: „Jutro będzie święto ku czci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widząc to zbudował przed nim ołtarz i ogłosił:- Jutro dzień świąteczny na cześć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to Aharon i zbudował przed nim ołtarz. Aharon ogłosił: Jutro będzie obchód święta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побачивши, Аарон побудував перед ним жертівник, і проголосив Аарон, кажучи: Завтра господній празник.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Ahron to ujrzał, zbudował przed nim ofiarnicę oraz zawołał, mówiąc: Jutro uroczystość dla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Aaron to zobaczył, przystąpił do budowania przed nim ołtarza. W końcu Aaron zawołał i rzekł: ”Jutro jest święto dla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10:9&lt;/x&gt;; &lt;x&gt;20 12:14&lt;/x&gt;; &lt;x&gt;20 13:6&lt;/x&gt;; &lt;x&gt;30 23:6&lt;/x&gt;; &lt;x&gt;350 9:5&lt;/x&gt;;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2024-04-25T09:47:01Z</dcterms:modified>
</cp:coreProperties>
</file>