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8"/>
        <w:gridCol w:w="6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JAHWE do Mojżesza: Idź, zejdź, gdyż spodlił się twój lud, który wywiodłeś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2024-04-25T20:14:45Z</dcterms:modified>
</cp:coreProperties>
</file>