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przykazałem. Zrobili sobie odlew cielca* i pokłonili się mu, i złożyli mu ofiary, i powiedzieli: To są twoi bogowie, Izraelu, którzy cię wywiedli z ziemi egipskiej!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 cielca, </w:t>
      </w:r>
      <w:r>
        <w:rPr>
          <w:rtl/>
        </w:rPr>
        <w:t>עֵגֶל מַּסֵכָה</w:t>
      </w:r>
      <w:r>
        <w:rPr>
          <w:rtl w:val="0"/>
        </w:rPr>
        <w:t xml:space="preserve"> (‘egel massecha h), lub: pokrytego złotem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2024-04-20T13:12:27Z</dcterms:modified>
</cp:coreProperties>
</file>