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Przyjrzałem się temu ludowi, a oto jest to lud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: idiom: ludzie uparci, twardogłowi. &lt;x&gt;20 32:9&lt;/x&gt;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2024-04-18T07:01:18Z</dcterms:modified>
</cp:coreProperties>
</file>