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odpowiedział: Ja sprawię, że przejdzie przed tobą cała moja dobroć. Ogłoszę też przed tobą imię JAHWE — bo okazuję łaskę temu, któremu ją okazuję, i darzę miłosierdziem tego, którego nim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Sprawię, że cała moja dobroć przejdzie przed twoją twarzą, i wypowiem imię JAHWE przed tobą. 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 sprawię, że przejdzie wszystko dobre moje przed twarzą twoją, i zawołam z imienia: Pan przed twarzą twoją;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wszytko dobre tobie pokażę i będę nazywał w imię PANSKIE przed tobą; i zlituję się, nad kim będę chciał, i będę miłościw, komu mi się podobać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Ja ukażę ci mój majestat i ogłoszę przed tobą imię Jahwe, bo Ja wyświadczam łaskę, komu chcę, i miłosierdzie, komu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Sprawię, że całe dostojeństwo moje przejdzie przed tobą, i ogłoszę imię "Pan" przed tobą,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Sprawię, że cała Moja Dobroć przejdzie przed tobą, ogłoszę wobec ciebie imię JAHWE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„Sprawię, że przed twoimi oczami przejdzie cały mój majestat i wypowiem imię, które brzmi JAHWE. Komu chcę okazać łaskę, temu okazuję, a jeśli chcę kogoś obdarzyć miłosierdziem, to go obdarzam”.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odparł:- Całej mej wspaniałości każę przejść przed tobą i wypowiem wobec ciebie Imię Jahwe. Okazuję bowiem łaskawość temu, kogo pragnę ułaskawić, a lituję się nad tym, komu chcę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odpowiedział: Pokażę ci wszystkie [przejawy] Mojej dobroci i wypowiem Imię Boga przed tobą, zmiłuję się, gdy zechcę się zmiłować, i okażę miłosierdzie, gdy zechcę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odpowiedział: Ja przeprowadzę przed twym obliczem całe Moje dobro i wygłoszę przed tobą Imię WIEKUISTY; bo ułaskawiam kogo mam ułaskawić, a lituję się nad kim się mam ulitować.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”Sprawię, że cała moja dobroć przejdzie przed twoim obliczem, i oznajmię przed tobą imię Jehowa; i obdarzę łaską tego, dla kogo będę łaskawy, i okażę miłosierdzie temu, dla kogo będę miłosierny”.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2024-04-26T07:59:46Z</dcterms:modified>
</cp:coreProperties>
</file>