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to przykre słowo,* zasmucił się – i nikt nie włożył na siebie swojej ozdoby.**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 przykrą wiadomość.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ozdoby, </w:t>
      </w:r>
      <w:r>
        <w:rPr>
          <w:rtl/>
        </w:rPr>
        <w:t>עֲדִי</w:t>
      </w:r>
      <w:r>
        <w:rPr>
          <w:rtl w:val="0"/>
        </w:rPr>
        <w:t xml:space="preserve"> , może odnosić się do pięknego 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2024-04-19T21:56:59Z</dcterms:modified>
</cp:coreProperties>
</file>