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powiedział do Mojżesza: Przekaż synom Izraela: Jesteście ludem twardego karku. Gdybym choć chwilę podążał wśród was, to mógłbym was wygubić! Zdejmijcie z siebie swoje ozdoby, aż postanowię, co z wami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do Mojżesza: Powiedz synom Izraela: Jesteście ludem twardego karku. Przyjdę niespodziewanie pośród ciebie i wytracę cię. Teraz więc zdejmij z siebie swoje ozdoby, abym wiedział, co mam ci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Pan do Mojżesza: Powiedz synom Izraelskim: Wyście ludem twardego karku; przyjdę kiedy z nagła w pośród ciebie, i wygładzę cię. Przetoż teraz złóż ochędóstwo twoje z siebie, a będę wiedział, coć bym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synom Izraelowym: Ludeś twardego karku, raz przyjdę w pośrzód ciebie i wygładzę cię. Już teraz złóż ochędóstwo twoje z siebie, abych wiedział, co mam czynić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Powiedz Izraelitom: Jesteście ludem o twardym karku, i jeślibym choć przez chwilę szedł pośród ciebie, zgładziłbym cię. Odrzuć przeto ozdoby twe, a Ja zobaczę, co mam począć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Powiedz do synów izraelskich: Jesteście ludem twardego karku; jeślibym tylko przez jedną chwilę szedł pośród ciebie, zgładziłbym cię; zdejmij więc teraz z siebie swoje ozdoby, a zobaczę,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nakazał Mojżeszowi: Powiedz Izraelitom: Jesteście ludem twardego karku. Jeśli choć przez chwilę szedłbym wśród ciebie, wytępiłbym cię. Zdejmij teraz swoje ozdoby, to zobaczę, co mam z tobą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rzekł do Mojżesza: „Ogłoś Izraelitom: Jesteście ludem o twardym karku. Gdybym choć na chwilę stanął pośród was, musiałbym was wytracić. Zdejmijcie więc swoje ozdoby, a ja zastanowię się, co z wami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Powiedz synom Izraela: Jesteście ludem twardego karku. Gdybym choć przez jedną chwilę szedł wśród was, wytraciłbym was. Teraz więc zrzućcie z siebie ozdoby, a zobaczę potem,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synom Jisraela: 'Jesteście ludem upartym, gdybym przez chwilę pozostał pośród was, to bym was wyniszczył. Teraz zdejmij z siebie twoje ozdoby. [Tylko] Ja wiem, jak [później] z tobą postąpię'.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ізраїльським синам: Ви нарід твердошийний. Вважайте, щоб не навів Я на вас іншу пошесть і не винищив Я вас. Тепер, отже, зніміть одіж вашої слави і прикрасу, і покажу тобі, що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powiedział do Mojżesza: Powiedz synom Israela: Jesteście ludem twardego karku; jeślibym na jedną chwilę szedł wśród ciebie zgładziłbym cię; więc zdejmij z siebie twoją ozdobę, a zobaczę, co Ja mam z tobą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”Powiedz synom Izraela: ʼJesteście ludem o sztywnym karku. W jednej chwili mogę wejść pośród ciebie i cię wytracić. Tak więc zdejmij z siebie swoje ozdoby, gdyż chcę wiedzieć, co mam z tobą uczynićʼ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2024-04-26T20:45:28Z</dcterms:modified>
</cp:coreProperties>
</file>