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namiotu, słup obłoku zstępował i stawał u wejścia do namiotu, i (JHWH)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wszedł do namiotu, słup obłoku zstępował i zatrzymywał się u jego wejścia. Wówczas [PAN 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namiotu, słup obłoku zstępował i stawał u wejścia do namiotu,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 to, że gdy wchadzał Mojżesz do namiotu, zstępował słup obłokowy, a stawał u drzwi namiotu, i mawiał Bóg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wszedł do przybytku przymierza, zstępował słup obłoku i stał u drzwi, i mówił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zaś razy Mojżesz wszedł do namiotu, zstępował słup obłoku i stawał u wejścia do namiotu, i wtedy [Pan]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Mojżesz wszedł do Namiotu, słup obłoku opuszczał się i stawał u wejścia do Namiotu, a Pan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Mojżesz wchodził do Namiotu, to zstępował słup obłoku, zatrzymywał się przy wejściu do Namiotu i Bóg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przekraczał próg, kolumna obłoku obniżała się i stawała u wejścia do Namiotu. Wówczas Bóg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Mojżesz wszedł do Namiotu, słup obłoku obniżał się i stawał u wejścia do Namiotu. I [Jahwe]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Mosze wchodził do Namiotu, schodził słup obłoku i pozostawał u wejścia do Namiotu. [Bóg] przemawiał do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входив Мойсей до шатра, сходив стовп хмари і ставав при дверях шатра, і говорив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bywało, że gdy Mojżesz wchodził do Przybytku spuszczał się słup obłoku i stawał u wejścia do Przybytku, a On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Mojżesz wchodził do namiotu, zstępował słup obłoku i stawał u wejścia do namiotu, a On rozmawiał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2024-04-25T11:02:05Z</dcterms:modified>
</cp:coreProperties>
</file>