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namiotu, słup obłoku zstępował i stawał u wejścia do namiotu, i (JHWH) rozmawiał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2024-04-20T13:16:36Z</dcterms:modified>
</cp:coreProperties>
</file>