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Wyciosaj sobie dwie kamienne tablice, takie jak poprzednie,* a wypiszę** na tych tablicach słowa, które były na poprzednich tablicach, które potłukłeś.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wstąp do Mnie na górę, καὶ ἀνάβηθι πρός με εἰς τὸ ὄρος.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2024-03-29T02:16:38Z</dcterms:modified>
</cp:coreProperties>
</file>