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Oto Ja zawieram przymierze.** Wobec całego twojego ludu*** dokonam cudów, jakich nie stworzono po całej ziemi i u żadnych narodów; i cały lud, wśród którego przebywasz, ujrzy dzieło JAHWE, gdyż przejmujące (lękiem)**** będzie to, co Ja będę z nim czynił.</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Pan</w:t>
            </w:r>
            <w:r>
              <w:rPr>
                <w:rFonts w:ascii="Times New Roman" w:eastAsia="Times New Roman" w:hAnsi="Times New Roman" w:cs="Times New Roman"/>
                <w:noProof w:val="0"/>
                <w:sz w:val="24"/>
              </w:rPr>
              <w:t xml:space="preserve"> oznajmił: Oto Ja zawieram przymierze. Wobec całego twojego ludu dokonam cudów, jakich nie dokonano ani na ziemi, ani wśród żadnego narodu. Cały lud, wśród którego przebywasz, ujrzy dzieło JAHWE, ponieważ to, co będę z nim czynił, napawać będzie lękiem.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Oto ustanowię przymierze. Przed całym twoim ludem będę czynił cuda, jakie nie były dokonane na całej ziemi i w żadnym narodzie. I cały lud, wśród którego przebywasz, zobaczy dzieło JAHWE, gdyż straszne będzie to, co uczynię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odpowiedział: Oto, Ja postanowię przymierze; przed wszystkim ludem twoim czynić będę cuda, które nie były czynione po wszystkiej ziemi i we wszystkich narodziech; i obaczy wszystek lud, między którymeś ty, sprawę Pańską; bo straszne będzie to, co Ja uczynię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JAHWE: Ja postanowię przymierze: gdy wszyscy patrząc będą, cuda czynić będę, jakich nigdy nie widano na ziemi i u żadnych narodów: aby ujźrzał ten lud, w którego pośrzodku jesteś, sprawą PANSKĄ straszną, którą mam uczynić.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odpowiedział: Oto Ja zawieram przymierze wobec całego ludu twego i uczynię cuda, jakich nie było na całej ziemi i u żadnych narodów; i ujrzy cały lud, wśród którego przebywasz, że dzieła Pana, które Ja uczynię z tobą, budzą trwogę.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On rzekł: Oto Ja zawrę przymierze. Wobec całego ludu czynić będę cuda, jakie się nie działy po całej ziemi i u żadnych narodów. Cały lud, wśród którego przebywasz, ujrzy dzieło Pana, gdyż straszne będzie to, co Ja z tobą uczynię.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Bóg odpowiedział: Oto Ja zawieram przymierze. Wobec całego twojego ludu będę czynił cuda, jakich nie dokonano w żadnej ziemi i w żadnym narodzie. I cały lud, wśród którego przebywasz, ujrzy dzieło JAHWE, gdyż straszne będzie to, co Ja ci uczynię.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Bóg odpowiedział: „Oto Ja zawieram przymierze: wobec twojego ludu dokonam takich cudów, jakie nie wydarzyły się w żadnym kraju i w żadnym narodzie. Cały lud, który cię otacza, zobaczy dzieła JAHWE, a to, czego dokonam za twoim pośrednictwem, będzie napawać grozą.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odrzekł: - Oto więc Ja zawieram Przymierze! Wobec całego twego ludu sprawię cuda, jakich nie dokonano na całym świecie w żadnym narodzie. Wtedy cały ten lud, pośród którego ty się znajdujesz, ujrzy, że dzieło Jahwe jest groźne; to dzieło, którego dokonam za twoim pośrednictwem.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Ja zawieram przymierze w obecności całego twojego ludu, uczynię cuda, których nie było jeszcze na całym świecie i pośród żadnego z narodów. Cały lud, wśród którego jesteś, zobaczy zadziwiające dzieło Boga, które uczynię dla ciebie.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Господь до Мойсея: Ось Я кладу тобі завіт. Перед усім твоїм народом зроблю славне, якого не було в усій землі і в жодному народі. І увесь нарід, в якому є ти, побачить господні діла бо вони подивугідні, які Я вчиню тобі.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Bóg powiedział: Oto Ja zawieram przymierze. Wobec całego Twojego ludu zrobię cuda, jakich nie było na całej ziemi oraz u żadnych narodów; zatem cały lud, pośród którego zostajesz, zobaczy dzieło WIEKUISTEGO; wspaniałe będzie to, co dla ciebie spełnię.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”Oto zawieram przymierze: Przed całym twoim ludem dokonam zdumiewających rzeczy, których nigdy nie stworzono na całej ziemi ani wśród wszystkich narodów; a cały lud, pośród którego jesteś, ujrzy dzieło JAHWE, gdyż czynię z tobą rzecz napawającą lękiem.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Pan.</w:t>
      </w:r>
    </w:p>
  </w:footnote>
  <w:footnote w:id="3">
    <w:p>
      <w:pPr>
        <w:pStyle w:val="FootnoteText"/>
      </w:pPr>
      <w:r>
        <w:rPr>
          <w:rStyle w:val="FootnoteReference"/>
        </w:rPr>
        <w:t>2)</w:t>
      </w:r>
      <w:r>
        <w:t xml:space="preserve"> </w:t>
      </w:r>
      <w:r>
        <w:rPr>
          <w:rtl w:val="0"/>
        </w:rPr>
        <w:t xml:space="preserve">Lub: zamierzam zawrzeć przymierze, </w:t>
      </w:r>
      <w:r>
        <w:rPr>
          <w:rtl/>
        </w:rPr>
        <w:t>אָנֹכִיּכֹרֵתּבְרִית</w:t>
      </w:r>
      <w:r>
        <w:rPr>
          <w:rtl w:val="0"/>
        </w:rPr>
        <w:t xml:space="preserve"> , przyp. futurum instans, pod. w. 11, &lt;x&gt;20 34:10&lt;/x&gt;L.</w:t>
      </w:r>
    </w:p>
  </w:footnote>
  <w:footnote w:id="4">
    <w:p>
      <w:pPr>
        <w:pStyle w:val="FootnoteText"/>
      </w:pPr>
      <w:r>
        <w:rPr>
          <w:rStyle w:val="FootnoteReference"/>
        </w:rPr>
        <w:t>3)</w:t>
      </w:r>
      <w:r>
        <w:t xml:space="preserve"> </w:t>
      </w:r>
      <w:r>
        <w:t>Lub: Oto Ja zawieram przymierze wobec całego twego ludu.</w:t>
      </w:r>
    </w:p>
  </w:footnote>
  <w:footnote w:id="5">
    <w:p>
      <w:pPr>
        <w:pStyle w:val="FootnoteText"/>
      </w:pPr>
      <w:r>
        <w:rPr>
          <w:rStyle w:val="FootnoteReference"/>
        </w:rPr>
        <w:t>4)</w:t>
      </w:r>
      <w:r>
        <w:t xml:space="preserve"> </w:t>
      </w:r>
      <w:r>
        <w:rPr>
          <w:rtl w:val="0"/>
        </w:rPr>
        <w:t xml:space="preserve">przejmujące (lękiem), </w:t>
      </w:r>
      <w:r>
        <w:rPr>
          <w:rtl/>
        </w:rPr>
        <w:t>נֹורָא</w:t>
      </w:r>
      <w:r>
        <w:rPr>
          <w:rtl w:val="0"/>
        </w:rPr>
        <w:t xml:space="preserve"> , lub: straszne.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2024-04-23T17:53:07Z</dcterms:modified>
</cp:coreProperties>
</file>