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ci dziś przykazuję.* Oto Ja wypędzę przed tobą Amorytę i Kananejczyka, i Chetytę, i Peryzytę, i Chiwitę, i Jebuzytę.**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15:26&lt;/x&gt;; &lt;x&gt;20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i Girgaszytę,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2024-04-19T06:29:11Z</dcterms:modified>
</cp:coreProperties>
</file>