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będziesz kłaniał się innemu bogu,* ponieważ JAHWE – Jego imię Zazdrosny** – jest Bogiem zazdrosnym;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2024-04-19T05:53:01Z</dcterms:modified>
</cp:coreProperties>
</file>