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Przaśników masz przestrzegać! Przez siedem dni będziesz spożywał przaśniki, jak ci przykazałem, w oznaczonym czasie miesiąca Abib, gdyż w miesiącu Abib* wyszedłeś z 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Zamiast: w miesiącu Abib, w PS: w nim, hbr. ּ</w:t>
      </w:r>
      <w:r>
        <w:rPr>
          <w:rtl/>
        </w:rPr>
        <w:t>בֹו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12:14-20&lt;/x&gt;; &lt;x&gt;30 23:6-8&lt;/x&gt;; &lt;x&gt;40 28:16-25&lt;/x&gt;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2024-04-25T02:22:31Z</dcterms:modified>
</cp:coreProperties>
</file>