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1"/>
        <w:gridCol w:w="1555"/>
        <w:gridCol w:w="62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gotowy na rano i wejdź rano na górę Synaj, i ustaw się tam przede Mną na szczycie góry.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2024-04-19T22:43:49Z</dcterms:modified>
</cp:coreProperties>
</file>