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wywłaszczę przed tobą narody* i rozszerzę twoje granice, i nikt nie pokusi się o twoją ziemię, gdy pójdziesz, by pokazać się przed obliczem JAHWE, twojego Boga, trzy razy w roku.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liczne, </w:t>
      </w:r>
      <w:r>
        <w:rPr>
          <w:rtl/>
        </w:rPr>
        <w:t>רַּבִים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2024-04-19T04:16:08Z</dcterms:modified>
</cp:coreProperties>
</file>