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Spisz sobie te słowa, ponieważ na (podstawie) tych słów zawarłem przymierze z tobą i z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2024-04-25T20:32:16Z</dcterms:modified>
</cp:coreProperties>
</file>