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był* tam z** JAHWE przez czterdzieści dni i czterdzieści nocy. Nie jadł chleba ani nie pił wody, i spisał na tablicach słowa przymierza*** – dziesięć spraw.****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Mojżesz.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przed obliczem, </w:t>
      </w:r>
      <w:r>
        <w:rPr>
          <w:rtl/>
        </w:rPr>
        <w:t>לִפְנֵי</w:t>
      </w:r>
      <w:r>
        <w:rPr>
          <w:rtl w:val="0"/>
        </w:rPr>
        <w:t xml:space="preserve"> :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spraw, </w:t>
      </w:r>
      <w:r>
        <w:rPr>
          <w:rtl/>
        </w:rPr>
        <w:t>הַּדְבָרִים</w:t>
      </w:r>
      <w:r>
        <w:rPr>
          <w:rtl w:val="0"/>
        </w:rPr>
        <w:t xml:space="preserve"> , lub: słów, rzeczy.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2024-03-28T17:59:09Z</dcterms:modified>
</cp:coreProperties>
</file>