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3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 promieniejącą twarz Mojżesza, bali się do niego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synowie Izraela zobaczyli Mojżesza, a oto skóra jego twarzy lśniła,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Aaron, i wszyscy synowie Izraelscy Mojżesza, a oto lśniła się skóra twarzy jego,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Aaron i synowie Izraelowi rogatą twarz Mojżeszowe, bali się przystąpić blisko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Aaron i Izraelici zobaczyli Mojżesza z dala i ujrzeli, że skóra na jego twarzy promienieje, 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izraelscy ujrzeli Mojżesza, spostrzegli, że skóra na twarzy jego promieniała, i bali się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Aaron i wszyscy Izraelici widzieli, że skóra na twarzy Mojżesza promieniała. Bali się więc przystąpić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pozostali Izraelici byli zaskoczeni, gdy ujrzeli światło bijące z oblicza Mojżesza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i wszyscy Izraelici widzieli, że skóra na twarzy Mojżesza jaśnieje - i bali się zbliżyć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i wszyscy synowie Jisraela zobaczyli, że skóra twarzy Moszego promieniała. I bali się zbliżać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Аарон і всі старшини Ізраїля Мойсея, і вид скіри обличчя його був прославлений, і побоялися наблизитися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 i wszyscy synowie Israela ujrzeli Mojżesza a oto promieniała powierzchnia jego oblicza, więc obawiali się do niego podejść.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Aaron i wszyscy synowie Izraela zobaczyli Mojżesza, oto skóra jego twarzy promieniała, i bali się do niego zbliżyć.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2024-04-24T12:44:29Z</dcterms:modified>
</cp:coreProperties>
</file>