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Mojżesz nałożył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z nimi rozmawiał, miał na swojej twarzy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Mojżesz mówił z nimi, miewał na twarzy swojej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mowy, włożył zasłonę na twarz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z nimi rozmowę, nałożył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przestał z nimi rozmawiać, włożył zasłonę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skończył z nimi rozmawiać, włożył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mówić, założył na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rozmowę z nimi, nałożył sobie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skończył z nimi mówić i nałożył sobie zakrycie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говорити до них, поклав покривало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Mojżesz przestał z nimi rozmawiać, włożył na swoją twarz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przestawał z nimi rozmawiać, zakładał sobie na twarz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2024-04-23T18:35:49Z</dcterms:modified>
</cp:coreProperties>
</file>