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obłoku. Oczekujący Go Mojżesz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zstąpił w obłoku, stanął tam z nim,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stanął tam z nim, i zawołał imieniem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JAHWE przez obłok, stanął Mojżesz z nim, wzywając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obłoku, i [Mojżesz] zatrzymał się koło Niego,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a on stanął tam przy nim i wezwał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zstąpił w obłoku i stanął tam przy nim, a on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stanął przy Mojżeszu i wypowiedział imię, które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a Mojżesz stanął tam przy Nim i wzywał Jahwe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obłoku i stanął tam z nim. I [Mosze] wezwał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у хмарі і став там перед ним. І закликав іменем Господним.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w obłoku, a Mojżesz stanął tam przy Nim, i wygłosił Imię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obłoku i stanął tam przy nim, i oznajmił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2024-03-28T20:19:35Z</dcterms:modified>
</cp:coreProperties>
</file>