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łaskę dla tysięcy, usuwający winę, przestępstwo i grzech,* nie uniewinniający całkowicie,** (lecz) nawiedzający winę ojców na synach i na synach synów, aż do trzecich i czwartych (pokoleń)!***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winę, przestępstwo i grzech, ּ</w:t>
      </w:r>
      <w:r>
        <w:rPr>
          <w:rtl/>
        </w:rPr>
        <w:t>טָאָה ־ עָֹון וָפֶׁשַע וְחַ</w:t>
      </w:r>
      <w:r>
        <w:rPr>
          <w:rtl w:val="0"/>
        </w:rPr>
        <w:t xml:space="preserve"> , ἀνομίας καὶ ἀδικίας καὶ ἁμαρτίας.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uniewinniający całkowicie, </w:t>
      </w:r>
      <w:r>
        <w:rPr>
          <w:rtl/>
        </w:rPr>
        <w:t>לֹא יְנַּקֶה וְנַּקֵה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20:5-6&lt;/x&gt;; &lt;x&gt;40 14:18&lt;/x&gt;; &lt;x&gt;50 5:9-10&lt;/x&gt;; &lt;x&gt;50 7:9-10&lt;/x&gt;; &lt;x&gt;20 23:14-19&lt;/x&gt;; &lt;x&gt;50 7:1-5&lt;/x&gt;; &lt;x&gt;50 16:1-17&lt;/x&gt;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2024-04-26T21:41:35Z</dcterms:modified>
</cp:coreProperties>
</file>