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wśród was, (którzy) są mądrego serca, niech przyjdą i zrobią wszystko, co JAHWE przykazał: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2024-04-27T04:04:37Z</dcterms:modified>
</cp:coreProperties>
</file>