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odgradzającą ją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Arkę i drążki do niej, przebłagalnię i zasłonę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osłonięcia;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Skrzynie i drążki jej, ubłagalnią, i oponę do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drążki, ubłagalnią i zasłonę, którą przed nią zapuszczają,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z drążkami, przebłagalnię i okrywającą ją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wieko, 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jej drążki, wieko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wraz z drążkami, płytę przebłagalną i 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drążki do niej, Płytę Przebłagania i kotarę osłaniającą;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Skrzynię i jej drążki, pokrywę odkupienia i 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свідчення і їх носила і його очищення, і занавісу,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arkę, jej drążki, wieko oraz zakrywającą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jej drążki, pokrywę oraz zasłonę jako oddzielającą kotarę;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2024-04-20T11:05:00Z</dcterms:modified>
</cp:coreProperties>
</file>