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synów Izraela: Spójrzcie, JAHWE wezwał po imieniu Besalela, syna Uriego, syna Chura,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wszystkiego Mojżesz zwrócił Izraelitom uwagę: Spójrzcie — powiedział — JAHWE powołał imiennie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synów Izraela: Oto JAHWE powołał po imieniu Besalela, syna Uriego, syna Chura, z pokolenia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Mojżesz do synów Izraelskich: Oto, wezwał Pan z imienia Besaleela, syna Urowego, syna Churowego,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synów Izraelowych: Oto wezwał Pan na imię Beseleela, syna Uriego, syna Hurego,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przemówił do Izraelitów: Oto Pan powołał imiennie Besaleela,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synów izraelskich: Oto Pan powołał imiennie Besalela, syna Uriego, syna Chura,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Izraelitów: Spójrzcie! JAHWE wezwał imiennie Besaleela,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Izraelitów: „Oto JAHWE upatrzył sobie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rzekł potem do Izraelitów:- Uważajcie! Jahwe wyznaczył Becalela,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synów Jisraela: Spójrzcie, Bóg wyznaczył po imieniu Becalela syna Uriego, syna Chura z pokolenia Jehudy.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синам ізраїльським: Ось прикликав Бог по імені Веселеїла сина Урія сина Ора з племени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synów Israela: Patrzcie, oto WIEKUISTY powołał po imieniu Becalela, syna Urego, syna Chura,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synów Izraela: ”Oto JAHWE powołał imiennie Becalela, syna Uriego, syna Chura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2024-04-20T04:37:48Z</dcterms:modified>
</cp:coreProperties>
</file>