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obróbki kamienia do opraw, i do obróbki drewna – do wykonania wszelkiej pracy twórczej.*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obrabiać i oprawiać kamienie, nieobca mu obróbka drewna — słowem, potrafi wykonać najkunsztowniejszą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obrabiania kamieni do oprawy, do ciosania drewna, aby wykonał wszelkie rodzaje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rzezania kamienia ku osadzeniu, i na wyrobienie drzewa, do czynienia wszelakiej roboty zmyślnej.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rzezaniu kamienia, i w robocie ciesielskiej. Cokolwiek misternego wynaleziono być może,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prac nad przystosowaniem kamieni do ozdoby i nad obróbką drewna potrzebnego do wykonania wszelkich zamierzonych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szlifowaniu drogich kamieni do oprawy, w snycerstwie i we wszelkiej artystycznej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 obróbce kamieni do oprawy, i przy rzeźbieniu drewna – we wszystkich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wyciosane w kamieniu lub wyrzeźbione w drewnie, by wykonać całe to dzieło.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[umiał] szlifować kamienie do oprawienia, jak również obrabiać drzewo, słowem - wykonywać wszelkiego rodzaju pracę obróbki materiałów.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obróbki kamieni do oprawiania i prac w drewnie, by wykonywał wszelkie twórcze rzemiosła.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обробляти камінь, і столярку, і працювати в кожному мудрому ділі.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rytownictwie kamieni do oprawy oraz w rzeźbieniu drzewa, by wykonał każdą wymyślną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obrabiał kamienie w celu osadzenia ich, i by obrabiał drewno w celu wykonania wszelkich przemyślnych wyrobów.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pracy twórczej, </w:t>
      </w:r>
      <w:r>
        <w:rPr>
          <w:rtl/>
        </w:rPr>
        <w:t>מְלֶאכֶת מַחֲׁשָבֶת</w:t>
      </w:r>
      <w:r>
        <w:rPr>
          <w:rtl w:val="0"/>
        </w:rPr>
        <w:t xml:space="preserve"> (mele’chet machaszawet), określenie poetyckie i późne.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2024-04-20T04:22:36Z</dcterms:modified>
</cp:coreProperties>
</file>