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całemu zgromadzeniu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całego zgromadzenia synów Izraela: Oto słowo, które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wszystkiego zgromadzenia synów Izraelskich, mówiąc: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wszytkiej gromady synów Izraelowych: Ta jest mowa, którą przykazał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następnie Mojżesz do całego zgromadzenia Izraelitów: Oto, co nakazał Pan,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całego zboru synów izraelskich, mówiąc: Oto sprawa, którą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całej społeczności Izraelitów: To są słowa, które przekazał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społeczności Izraela: „Oto polecenie, które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Mojżesz do całej społeczności synów Izraela: - Taki jest nakaz, który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całej społeczności synów Jisraela: To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всього збору синів Ізраїля, кажучи: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 to całemu zborowi synów Israela, i powiedział: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całego zgromadzenia synów Izraela: ”Oto słowo, które nakazał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2024-04-25T12:10:50Z</dcterms:modified>
</cp:coreProperties>
</file>